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22982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22982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592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22982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0412365400725002102420151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